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Załącznik  nr 2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do SIWZ</w:t>
      </w:r>
    </w:p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NE /EZP – </w:t>
      </w:r>
      <w:r w:rsidR="00B41141">
        <w:rPr>
          <w:rFonts w:ascii="Arial Narrow" w:eastAsia="Times New Roman" w:hAnsi="Arial Narrow" w:cs="Arial Narrow"/>
          <w:sz w:val="28"/>
          <w:szCs w:val="28"/>
          <w:lang w:eastAsia="ar-SA"/>
        </w:rPr>
        <w:t>II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I/1/2017</w:t>
      </w:r>
    </w:p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M.P.K.  Spółka  z  o. o.  we Włocławku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O F E R T A</w:t>
      </w:r>
    </w:p>
    <w:p w:rsidR="00AE2B73" w:rsidRPr="00AE2B73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  DOSTAWY  AUTOBUSÓW  DLA</w:t>
      </w: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MIEJSKIEGO  PRZEDSIĘBIORSTWA  KOMUNIKACYJNEGO</w:t>
      </w: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SPÓŁKA  Z  O. O.  WE  WŁOCŁAWK</w:t>
      </w: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U W  ROKU 2017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składana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w związku z  prowadzonym  postępowaniem  o  udzielenie  zamówienia publicznego  w</w:t>
      </w: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trybie</w:t>
      </w:r>
      <w:r w:rsidR="00AA5AB0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przetargu  sektorowego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Nr  zamówienia  publicznego  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  <w:t xml:space="preserve">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         NE/EZP – </w:t>
      </w:r>
      <w:r w:rsidR="00B41141">
        <w:rPr>
          <w:rFonts w:ascii="Arial Narrow" w:eastAsia="Times New Roman" w:hAnsi="Arial Narrow" w:cs="Arial Narrow"/>
          <w:sz w:val="28"/>
          <w:szCs w:val="28"/>
          <w:lang w:eastAsia="ar-SA"/>
        </w:rPr>
        <w:t>II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I/1/2017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Default="00AE2B73" w:rsidP="00CC2CFD">
      <w:pPr>
        <w:suppressAutoHyphens/>
        <w:spacing w:before="240"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Przedmiot  oferty</w:t>
      </w: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ab/>
        <w:t xml:space="preserve">                          </w:t>
      </w:r>
      <w:r w:rsidRPr="003D700E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-  </w:t>
      </w: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 xml:space="preserve">         </w:t>
      </w:r>
      <w:r w:rsidR="00AA5AB0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zakup  i  dostawa  2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fabrycznie nowych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</w:t>
      </w: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ekologicznych, </w:t>
      </w:r>
      <w:r w:rsidR="00CC2CFD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jednoczłonowych,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</w:t>
      </w: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niskopodłogowych autobusów miejskich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klasy MAXI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7C73F7" w:rsidRDefault="00AE2B73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Cena  ofertowa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</w:p>
    <w:p w:rsidR="00AA5AB0" w:rsidRDefault="00AA5AB0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</w:t>
      </w:r>
      <w:r w:rsidRPr="00B96A5E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jednostkowa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(1 szt.) autobusu klasy …………………………….. wynosi:</w:t>
      </w:r>
    </w:p>
    <w:p w:rsidR="00CC2CFD" w:rsidRDefault="00AA5AB0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………………………….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netto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słownie: ………………………………………………………..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</w:t>
      </w:r>
      <w:r w:rsidRPr="00CF3315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 xml:space="preserve">cena </w:t>
      </w:r>
      <w:r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jednostkowa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(1 szt.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) 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utobusu </w:t>
      </w:r>
      <w:r w:rsidRPr="00AA5AB0">
        <w:rPr>
          <w:rFonts w:ascii="Arial Narrow" w:eastAsia="Times New Roman" w:hAnsi="Arial Narrow" w:cs="Arial Narrow"/>
          <w:sz w:val="28"/>
          <w:szCs w:val="28"/>
          <w:lang w:eastAsia="ar-SA"/>
        </w:rPr>
        <w:t>klasy 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wynosi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  <w:r w:rsidRPr="00CF3315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brutto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(z podatkiem  VAT)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słownie: 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</w:t>
      </w:r>
    </w:p>
    <w:p w:rsidR="00B96A5E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…………………………………………………………………………………………………….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-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łączna zamówienia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: ……………………………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netto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słownie: …………………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…………………………………………………………………………………………………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….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</w:t>
      </w:r>
      <w:r w:rsidRPr="00AA5AB0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łączna zamówienia 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............................   </w:t>
      </w:r>
      <w:r w:rsidRPr="00AA5AB0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brutto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(z podatkiem  VAT) 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słownie: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</w:t>
      </w:r>
    </w:p>
    <w:p w:rsidR="00B96A5E" w:rsidRPr="00AE2B73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  <w:bookmarkStart w:id="0" w:name="_GoBack"/>
      <w:bookmarkEnd w:id="0"/>
    </w:p>
    <w:p w:rsidR="00AE2B73" w:rsidRDefault="00AE2B73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lastRenderedPageBreak/>
        <w:t>Jednocześnie oświadczam, że jako Wykonawca</w:t>
      </w: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...............................................</w:t>
      </w:r>
      <w:r w:rsidR="000742BF"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  <w:r w:rsidR="00C5022E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0742BF" w:rsidRDefault="000742BF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......................................................................................................................................</w:t>
      </w:r>
      <w:r w:rsidR="00C5022E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0136E5" w:rsidRDefault="00AE2B73" w:rsidP="000136E5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0136E5">
        <w:rPr>
          <w:rFonts w:ascii="Arial Narrow" w:eastAsia="Times New Roman" w:hAnsi="Arial Narrow" w:cs="Arial Narrow"/>
          <w:sz w:val="20"/>
          <w:szCs w:val="20"/>
          <w:lang w:eastAsia="ar-SA"/>
        </w:rPr>
        <w:t>/ nazwa  firmy  lub  osoby /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Składając  niniejszą  ofertę  w  przedmiotowej  sprawie  oświadczam,  że: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       przyjmuję wszystkie warunki zawarte w SIWZ sporządzonej przez Zamawiającego;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       w  załączeniu  przedstawiam  komplet  </w:t>
      </w:r>
      <w:r w:rsidR="006403D0">
        <w:rPr>
          <w:rFonts w:ascii="Arial Narrow" w:eastAsia="Times New Roman" w:hAnsi="Arial Narrow" w:cs="Arial Narrow"/>
          <w:sz w:val="28"/>
          <w:szCs w:val="28"/>
          <w:lang w:eastAsia="ar-SA"/>
        </w:rPr>
        <w:t>wymaganych  w  SIWZ dokumentów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Nazwa firmy Wykonawcy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</w:t>
      </w:r>
      <w:r w:rsidR="006403D0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</w:t>
      </w:r>
    </w:p>
    <w:p w:rsidR="006403D0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……………………………………………………………………………………………………….</w:t>
      </w:r>
    </w:p>
    <w:p w:rsidR="006403D0" w:rsidRPr="000742BF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……………………………………………………………………………………………………….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Nazwa producenta autobusu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Przedmiot  oferty:</w:t>
      </w:r>
    </w:p>
    <w:p w:rsidR="000742BF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Autobus do komunikacji miejsk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iej marki .............................................................................. </w:t>
      </w:r>
    </w:p>
    <w:p w:rsidR="00AE2B73" w:rsidRPr="00AE2B73" w:rsidRDefault="000742BF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typu ………………………………………………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, o pojemności 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1F1B7D" w:rsidRDefault="001F1B7D" w:rsidP="00AE2B73">
      <w:pPr>
        <w:tabs>
          <w:tab w:val="left" w:pos="1152"/>
        </w:tabs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I</w:t>
      </w: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</w:r>
      <w:r w:rsidR="00AE2B73" w:rsidRPr="001F1B7D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CHARAKTERYSTYKA  AUTOBUSU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0742BF" w:rsidRDefault="00AE2B73" w:rsidP="000742B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Przedmiotem  oferty  jest  fabrycznie  nowy autobus  marki  .................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</w:t>
      </w: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Default="000742BF" w:rsidP="00E14A2A">
      <w:pPr>
        <w:pStyle w:val="Akapitzlist"/>
        <w:suppressAutoHyphens/>
        <w:spacing w:after="0" w:line="240" w:lineRule="auto"/>
        <w:ind w:left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typu ……………………</w:t>
      </w:r>
      <w:r w:rsidR="00AE2B73"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  <w:r w:rsidR="00E14A2A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  posiadający  homologację nr …………….</w:t>
      </w:r>
    </w:p>
    <w:p w:rsidR="00E14A2A" w:rsidRPr="00E14A2A" w:rsidRDefault="00E14A2A" w:rsidP="00E14A2A">
      <w:pPr>
        <w:pStyle w:val="Akapitzlist"/>
        <w:suppressAutoHyphens/>
        <w:spacing w:after="0" w:line="240" w:lineRule="auto"/>
        <w:ind w:left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E14A2A" w:rsidRDefault="00AE2B73" w:rsidP="00AE2B7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E14A2A">
        <w:rPr>
          <w:rFonts w:ascii="Arial Narrow" w:eastAsia="Times New Roman" w:hAnsi="Arial Narrow" w:cs="Arial Narrow"/>
          <w:sz w:val="28"/>
          <w:szCs w:val="28"/>
          <w:lang w:eastAsia="ar-SA"/>
        </w:rPr>
        <w:t>Oferowane  autobusy:</w:t>
      </w:r>
    </w:p>
    <w:p w:rsidR="00AE2B73" w:rsidRPr="00AE2B73" w:rsidRDefault="00E14A2A" w:rsidP="00E14A2A">
      <w:pPr>
        <w:numPr>
          <w:ilvl w:val="1"/>
          <w:numId w:val="1"/>
        </w:numPr>
        <w:tabs>
          <w:tab w:val="clear" w:pos="2145"/>
          <w:tab w:val="left" w:pos="851"/>
        </w:tabs>
        <w:suppressAutoHyphens/>
        <w:spacing w:before="240"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odpowiadają  warunkom  </w:t>
      </w:r>
      <w:r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zawartym 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w  Rozporządzeniu  Ministra  Infrastruktury                   z dnia 31.12.2002 r. w sprawie warunków technicznych pojazdów oraz zakresie ich niezbędnego wyposażenia </w:t>
      </w:r>
      <w:r w:rsidR="00E672FB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>( Dz. U. z 2015r., poz.305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), </w:t>
      </w:r>
      <w:r w:rsidR="00F06BAC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>oraz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us</w:t>
      </w:r>
      <w:r w:rsidR="00F06BAC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tawie z dnia 20.06.1997r.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Prawo  o  ruchu  drog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>owym  ( tekst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jedn.: Dz.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U. z 2017 r., 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poz. 128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), polskim  i  branżowym  normom;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są przystosowane do warunków środowiska w jakich będą eksploatowane, wytrzymują oddziaływanie warunków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klimatycznych, zanieczyszczeń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powietrza                              i  zapylenia;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są  odporne  na  oddziaływanie  środków  używanych  do  zimowego  utrzymania  dróg,  a  także  środków  czyszcząco – myjących;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hanging="1861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posiadają powłokę lakiern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iczą  umożliwiającą  codzienne mechaniczne  mycie;</w:t>
      </w:r>
    </w:p>
    <w:p w:rsidR="00AE2B73" w:rsidRPr="006403D0" w:rsidRDefault="00AE2B73" w:rsidP="00AE2B73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charakteryzują się najnowsz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ymi osiągnięciami w dziedzinie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technologii projektowania gwarantującymi wysoką jakością  wykonania, niezawodnością                       w o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kresie eksploatacji oraz niskim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kosztem eksploatacji.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tabs>
          <w:tab w:val="left" w:pos="1008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II.   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  <w:t>DANE  TECHNICZNO – EKSPLOATACYJNE  AUTOBUSU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Nadwozie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1.1.     Podstawowe  parametry: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wysokość  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szerokość 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długość  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pojemność ogółem 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miejsca  siedzące pasażerskie 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Szkielet - 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zewnętrzne - 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1F1B7D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wewnętrzne -..............................................................................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1F1B7D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Podłoga - 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Platforma pasażerska - 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Drzwi: ........................................................................................................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Drzwi przednie 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sterowanie  poszczególnych  drzwi  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szerokość  efektywna  drzwi  -  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 bezpieczeństwa  drzwi  -  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502738" w:rsidRPr="00AE2B73" w:rsidRDefault="00502738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Stopnie  wejściowe: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max  wysokość  stopnia  wejściowego  w  poszczególnych  drzwiach  - 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Stanowisko  pracy  kierowcy: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kabina typu - 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klimatyzacja stanowiska kierowcy: 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fotel kierowcy: 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lusterka zewnętrzne:..............................................................................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lewa boczna szyba kierowcy: 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rolety przeciwsłoneczne: 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radiofonizacja:.......................................................................................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Siedzenia  pasażerskie: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-  szkielet  siedzenia w  kolorze  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  tkaniny  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Okna: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przednie - 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tylne - 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boczne - 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Ogrzewanie: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wentylatory  nagrzewnicy  szyby  przedniej  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wentylatory  przestrzeni  pasażerskiej  -  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przewody układu chłodzenia i ogrzewania - 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B41141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>Wentylacja:</w:t>
      </w:r>
    </w:p>
    <w:p w:rsidR="00AE2B73" w:rsidRPr="00AE2B73" w:rsidRDefault="00AE2B73" w:rsidP="00FC65D5">
      <w:pPr>
        <w:suppressAutoHyphens/>
        <w:spacing w:after="0" w:line="240" w:lineRule="auto"/>
        <w:ind w:left="1068" w:firstLine="708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wentylacja  przedziału  pasażerskiego: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naturalna - 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C5022E" w:rsidRPr="00C5022E" w:rsidRDefault="00AE2B73" w:rsidP="00C5022E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wymuszona - 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C5022E" w:rsidRPr="00B41141" w:rsidRDefault="00C5022E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Klimatyzacja </w:t>
      </w:r>
      <w:proofErr w:type="spellStart"/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>wewnątrzpojazdowa</w:t>
      </w:r>
      <w:proofErr w:type="spellEnd"/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>:</w:t>
      </w:r>
    </w:p>
    <w:p w:rsidR="00C5022E" w:rsidRDefault="00C5022E" w:rsidP="00C5022E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………………………………………………………………………………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Oświetlenie wewnętrzne: 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elektryczna.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Wyprowadzenie  pod  zamontowanie  następujących  urządzeń:</w:t>
      </w:r>
    </w:p>
    <w:p w:rsidR="00AE2B73" w:rsidRPr="00AE2B73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  kabinie  kierowcy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pod  radiotelefon  wraz  z  ins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talacją  antenową  i  anteną -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12  V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oraz oddzielnym zasilaczem 12V,</w:t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instalacja łącząca kasowniki (3 sztuki) z zamontowanym w kabinie kierowcy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</w:t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komputerem pokładow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ym sterującym pracą kasowników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i tablic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informacyjnych</w:t>
      </w:r>
    </w:p>
    <w:p w:rsidR="00AE2B73" w:rsidRPr="00AE2B73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>w  przestrzeni  pasażerskiej: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pod  kasowniki  na  słupkach  pionowych w  ilości  3.  szt. - 24  V</w:t>
      </w:r>
    </w:p>
    <w:p w:rsidR="003D4645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c) czujnik cofania informujący kierowcę o zbliżaniu się do przeszkody: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</w:t>
      </w:r>
    </w:p>
    <w:p w:rsidR="00AE2B73" w:rsidRPr="00AE2B73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d) monitoring wnętrza</w:t>
      </w:r>
    </w:p>
    <w:p w:rsidR="00AE2B73" w:rsidRPr="00AE2B73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</w:t>
      </w:r>
    </w:p>
    <w:p w:rsidR="00AE2B73" w:rsidRPr="00AE2B73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Urządzenia  informacji  i  obsługi  pasażerów: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tablice kierunkowe 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3D4645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E2B73" w:rsidRPr="003D4645">
        <w:rPr>
          <w:rFonts w:ascii="Arial Narrow" w:eastAsia="Times New Roman" w:hAnsi="Arial Narrow" w:cs="Arial Narrow"/>
          <w:sz w:val="28"/>
          <w:szCs w:val="28"/>
          <w:lang w:eastAsia="ar-SA"/>
        </w:rPr>
        <w:t>komputer pokładowy firmy 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AE2B73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3D4645">
        <w:rPr>
          <w:rFonts w:ascii="Arial Narrow" w:eastAsia="Times New Roman" w:hAnsi="Arial Narrow" w:cs="Arial Narrow"/>
          <w:sz w:val="28"/>
          <w:szCs w:val="28"/>
          <w:lang w:eastAsia="ar-SA"/>
        </w:rPr>
        <w:t>przyciski „stop” zamontowane 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zewnętrzna:</w:t>
      </w:r>
    </w:p>
    <w:p w:rsidR="00AE2B73" w:rsidRPr="00AE2B73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 zewnętrzne  -   kolor  RAL  1021  / ŻÓŁTY /</w:t>
      </w:r>
    </w:p>
    <w:p w:rsidR="00AE2B73" w:rsidRPr="00AE2B73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pasy  poniżej  dolnej  linii  szyb: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3001  / CZERWONY /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5010  / NIEBIESKI /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6024 / ZIELONY /</w:t>
      </w:r>
    </w:p>
    <w:p w:rsidR="003E3E5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malowane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wokół  nadwozia  autobusu   według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projektu  Zamawiającego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wewnętrzna:</w:t>
      </w:r>
    </w:p>
    <w:p w:rsidR="003E3E5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słupki  pionowe,  poręcze  poziome  i  uchwyty  siedzeń  -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poręcze pionowe i poziome -  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........................... 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ściany  i  sufity  -  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</w:t>
      </w:r>
    </w:p>
    <w:p w:rsidR="003E3E5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2.    </w:t>
      </w:r>
      <w:r w:rsidR="00AE2B73"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Podwozie  -  parametry  techniczne.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Jednostka  napędowa: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E672FB" w:rsidRDefault="00357D5F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Silnik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 typu …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....................., produkcji 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  spełniający wymogi norm europejskich w zakresie czystości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spalin</w:t>
      </w:r>
      <w:r w:rsidR="00AE2B73"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>…...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DE44FB" w:rsidP="00E672FB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40588">
        <w:rPr>
          <w:rFonts w:ascii="Arial" w:hAnsi="Arial" w:cs="Arial"/>
          <w:sz w:val="24"/>
          <w:szCs w:val="24"/>
        </w:rPr>
        <w:t xml:space="preserve">określone w „załączniku XV Zmiany w rozporządzeniu (WE) Nr 595/2009” Rozporządzenia Komisji (UE) Nr 582/2011 z dnia 25 maja 2011 r. wykonujące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40588">
        <w:rPr>
          <w:rFonts w:ascii="Arial" w:hAnsi="Arial" w:cs="Arial"/>
          <w:sz w:val="24"/>
          <w:szCs w:val="24"/>
        </w:rPr>
        <w:t>i zmieniające</w:t>
      </w:r>
      <w:r>
        <w:rPr>
          <w:rFonts w:ascii="Arial" w:hAnsi="Arial" w:cs="Arial"/>
          <w:sz w:val="24"/>
          <w:szCs w:val="24"/>
        </w:rPr>
        <w:t xml:space="preserve"> </w:t>
      </w:r>
      <w:r w:rsidRPr="00A40588">
        <w:rPr>
          <w:rFonts w:ascii="Arial" w:hAnsi="Arial" w:cs="Arial"/>
          <w:sz w:val="24"/>
          <w:szCs w:val="24"/>
        </w:rPr>
        <w:t xml:space="preserve">rozporządzenie Parlamentu Europejskiego i Rady (WE) nr 595/2009 </w:t>
      </w:r>
      <w:r>
        <w:rPr>
          <w:rFonts w:ascii="Arial" w:hAnsi="Arial" w:cs="Arial"/>
          <w:sz w:val="24"/>
          <w:szCs w:val="24"/>
        </w:rPr>
        <w:t xml:space="preserve">      </w:t>
      </w:r>
      <w:r w:rsidRPr="00A40588">
        <w:rPr>
          <w:rFonts w:ascii="Arial" w:hAnsi="Arial" w:cs="Arial"/>
          <w:sz w:val="24"/>
          <w:szCs w:val="24"/>
        </w:rPr>
        <w:t xml:space="preserve">w odniesieniu do  emisji zanieczyszczeń pochodzących z pojazdów ciężarowych o dużej ładowności (Euro VI) oraz zmieniające załączniki I </w:t>
      </w:r>
      <w:proofErr w:type="spellStart"/>
      <w:r w:rsidRPr="00A40588">
        <w:rPr>
          <w:rFonts w:ascii="Arial" w:hAnsi="Arial" w:cs="Arial"/>
          <w:sz w:val="24"/>
          <w:szCs w:val="24"/>
        </w:rPr>
        <w:t>i</w:t>
      </w:r>
      <w:proofErr w:type="spellEnd"/>
      <w:r w:rsidRPr="00A40588">
        <w:rPr>
          <w:rFonts w:ascii="Arial" w:hAnsi="Arial" w:cs="Arial"/>
          <w:sz w:val="24"/>
          <w:szCs w:val="24"/>
        </w:rPr>
        <w:t xml:space="preserve"> III do dyrektywy 2007/46/WE Parlamentu Europejskiego  i Rady</w:t>
      </w:r>
      <w:r>
        <w:rPr>
          <w:rFonts w:ascii="Arial" w:hAnsi="Arial" w:cs="Arial"/>
          <w:sz w:val="24"/>
          <w:szCs w:val="24"/>
        </w:rPr>
        <w:t xml:space="preserve"> 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o mocy …..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 dobranej do maksymalnej ładowności oferowan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ego autobusu i ...........................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zużyciu  ON/100 km.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>Zużycie  paliwa   przy  pełnym   obciążeniu  pojazdu  i  warunkach  ruchu  miejskiego na podstawie własnych badań i wy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ników testów, .................................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   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zużycia energii podczas całego cyklu użytkowania autobusu- 10 500 000MJ;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emisji zanieczyszczeń CO2 – 0,950 kg/km;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emisji zanieczyszczeń 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- </w:t>
      </w:r>
      <w:proofErr w:type="spellStart"/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NOx</w:t>
      </w:r>
      <w:proofErr w:type="spellEnd"/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- 2g/kWh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- PM   - 0,02 g/kWh</w:t>
      </w:r>
    </w:p>
    <w:p w:rsidR="00AE2B73" w:rsidRPr="00AE2B73" w:rsidRDefault="001B44FE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5949AC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- T</w:t>
      </w:r>
      <w:r w:rsidR="00AE2B73" w:rsidRPr="005949AC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HC -0,40 g/kWh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hamulcowy -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……….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Okładziny cierne -   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Mechanizmy hamulcowe - 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kierowniczy -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Zawieszenie  nadwozia:</w:t>
      </w:r>
    </w:p>
    <w:p w:rsidR="00AE2B73" w:rsidRPr="00AE2B73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357D5F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</w:p>
    <w:p w:rsidR="00AE2B73" w:rsidRPr="00AE2B73" w:rsidRDefault="00357D5F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pneumatyczna: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zintegrowany  osuszacz  powietrza  z  regulatorem  ciśnienia  powietrza  -  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wstępny </w:t>
      </w:r>
      <w:proofErr w:type="spellStart"/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seperator</w:t>
      </w:r>
      <w:proofErr w:type="spellEnd"/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kondensatu - 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zbiorniki powietrza - 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przewody przesyłu powietrza - 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filtry przewodowe - ...............................................................................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elektryczna: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Akumulatory o pojemności  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paliwa  -  filtr  paliwa  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przewody  niskiego  ciśnienia z materiałów  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Przewody  wysokiego  ciśnienia  z  materiałów  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hanging="10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smarownicza: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centralnego smarowania 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Ogumienie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bezdętkowe,  typu  produkcji ……...................................... + 1 </w:t>
      </w:r>
      <w:proofErr w:type="spellStart"/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kpl</w:t>
      </w:r>
      <w:proofErr w:type="spellEnd"/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koła  zapasowego  na  każdy  autobus.</w:t>
      </w:r>
    </w:p>
    <w:p w:rsid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502738" w:rsidRDefault="0050273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Pr="00AE2B73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III.</w:t>
      </w:r>
      <w:r w:rsidR="00E269A7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ZOBOWIĄZANIA  WYKONAWCY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8E480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Wykonawca  udziela  Zamawiającemu:</w:t>
      </w:r>
    </w:p>
    <w:p w:rsidR="00AE2B73" w:rsidRPr="008E4803" w:rsidRDefault="00AE2B73" w:rsidP="00CA631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1.1. gwarancji  na: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cały  pojazd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 okres  .....................................................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lakierowanie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okres  ......................................................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perforację  nadwozia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 okres.......................................................</w:t>
      </w:r>
    </w:p>
    <w:p w:rsidR="00AE2B73" w:rsidRPr="008E4803" w:rsidRDefault="00AE2B73" w:rsidP="00CA631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zobowiązania nieodpłatnego przeszkolenia jego pracowników  w siedzibie Zamaw</w:t>
      </w:r>
      <w:r w:rsidR="00E269A7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iającego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  liczbie 5 pracowników  stacji  obsługi  w  </w:t>
      </w:r>
      <w:r w:rsidR="00941DA0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okresie                1 miesiąca od daty dostarczenia autobusów.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Wykonawca  udziela  Zamawiającemu  autoryzacji  w  zakresie  obsługi  i  napraw  dostarczonych  autobusów. </w:t>
      </w:r>
    </w:p>
    <w:p w:rsidR="00AE2B73" w:rsidRPr="00AE2B7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Wykonawca  wyposaży  Zamawiającego  w  podstawowy  zestaw  narzędzi  serwisowych warunkujących udzielenie autoryzacji na potrzeby  wewnętrzne Zamawiającego, lu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b uzupełni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 niezbędnym zakresie wyposażenie którym dysponuje Zamawiający.</w:t>
      </w:r>
    </w:p>
    <w:p w:rsidR="001B44FE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Przeszkoli  pracowników  Zamawiającego  na  warunkach  określonych  w  pkt.  1,  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AE2B73" w:rsidRPr="00AE2B73" w:rsidRDefault="001B44FE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</w:t>
      </w:r>
      <w:proofErr w:type="spellStart"/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ppkt</w:t>
      </w:r>
      <w:proofErr w:type="spellEnd"/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  1.2.</w:t>
      </w:r>
    </w:p>
    <w:p w:rsidR="00AE2B73" w:rsidRPr="00AE2B73" w:rsidRDefault="00642958" w:rsidP="00CA631C">
      <w:p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4.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Wykonawca wraz z autobusem  przekaże  Zamawiającemu pełną dokumentację     techniczno – eksploatacyjną przedmiotowych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autobusów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w języku polskim w tym co najmniej: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="001B44FE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642958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instrukcję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obsługi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b)</w:t>
      </w:r>
      <w:r w:rsidR="001B44FE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642958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książkę gwarancyjną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c)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świadectwo homologacji</w:t>
      </w:r>
    </w:p>
    <w:p w:rsidR="008346F0" w:rsidRPr="00DE44FB" w:rsidRDefault="00642958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d)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instrukcję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naprawy  podwozia  i  nad</w:t>
      </w:r>
      <w:r w:rsidR="008346F0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wozia  autobusu ( w wersji papierowej           </w:t>
      </w:r>
    </w:p>
    <w:p w:rsidR="00AE2B73" w:rsidRPr="00DE44FB" w:rsidRDefault="008346F0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3 komplety i na CD 1 komplet )</w:t>
      </w:r>
    </w:p>
    <w:p w:rsidR="00AE2B73" w:rsidRPr="00DE44FB" w:rsidRDefault="00642958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e)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instrukcję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naprawy  zespołów  i  podzespołów  zamontowanych w  autobusie                                     </w:t>
      </w:r>
    </w:p>
    <w:p w:rsidR="00AE2B73" w:rsidRPr="00DE44FB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="008346F0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( w wersji papierowej 3 komplety i na CD 1 komplet )</w:t>
      </w:r>
    </w:p>
    <w:p w:rsidR="00DE1C73" w:rsidRPr="00DE44FB" w:rsidRDefault="00642958" w:rsidP="00DE1C73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f) 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aktualne  katalogi części zamiennych  występujących  w  autobusie</w:t>
      </w:r>
      <w:r w:rsidR="00DE1C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( w wersji    </w:t>
      </w:r>
    </w:p>
    <w:p w:rsidR="00DE1C73" w:rsidRPr="00DE44FB" w:rsidRDefault="00DE1C73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papierowej 3 komplety i na CD 1 komplet ) oraz zapewni ich bieżące     </w:t>
      </w:r>
    </w:p>
    <w:p w:rsidR="00AE2B73" w:rsidRPr="00DE1C73" w:rsidRDefault="00DE1C73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aktualizowanie</w:t>
      </w:r>
      <w:r w:rsidR="00DE44FB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2958" w:rsidRDefault="0064295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174EEA" w:rsidRPr="00896DA1" w:rsidRDefault="00174EEA" w:rsidP="00896DA1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</w:p>
    <w:sectPr w:rsidR="00174EEA" w:rsidRPr="00896DA1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3D" w:rsidRDefault="00603E3D" w:rsidP="00AE2B73">
      <w:pPr>
        <w:spacing w:after="0" w:line="240" w:lineRule="auto"/>
      </w:pPr>
      <w:r>
        <w:separator/>
      </w:r>
    </w:p>
  </w:endnote>
  <w:endnote w:type="continuationSeparator" w:id="0">
    <w:p w:rsidR="00603E3D" w:rsidRDefault="00603E3D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647B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3D" w:rsidRDefault="00603E3D" w:rsidP="00AE2B73">
      <w:pPr>
        <w:spacing w:after="0" w:line="240" w:lineRule="auto"/>
      </w:pPr>
      <w:r>
        <w:separator/>
      </w:r>
    </w:p>
  </w:footnote>
  <w:footnote w:type="continuationSeparator" w:id="0">
    <w:p w:rsidR="00603E3D" w:rsidRDefault="00603E3D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B41141">
      <w:rPr>
        <w:rFonts w:ascii="Arial" w:hAnsi="Arial" w:cs="Arial"/>
        <w:sz w:val="24"/>
        <w:szCs w:val="24"/>
      </w:rPr>
      <w:t>II</w:t>
    </w:r>
    <w:r w:rsidRPr="00AE2B73">
      <w:rPr>
        <w:rFonts w:ascii="Arial" w:hAnsi="Arial" w:cs="Arial"/>
        <w:sz w:val="24"/>
        <w:szCs w:val="24"/>
      </w:rPr>
      <w:t>I/1/2017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3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5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8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2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73"/>
    <w:rsid w:val="000136E5"/>
    <w:rsid w:val="000260DA"/>
    <w:rsid w:val="000742BF"/>
    <w:rsid w:val="000C639B"/>
    <w:rsid w:val="00174EEA"/>
    <w:rsid w:val="001B44FE"/>
    <w:rsid w:val="001D3B22"/>
    <w:rsid w:val="001F1B7D"/>
    <w:rsid w:val="00211536"/>
    <w:rsid w:val="00322397"/>
    <w:rsid w:val="00357D5F"/>
    <w:rsid w:val="003D4645"/>
    <w:rsid w:val="003D700E"/>
    <w:rsid w:val="003E3E53"/>
    <w:rsid w:val="00502738"/>
    <w:rsid w:val="005179A5"/>
    <w:rsid w:val="00576A84"/>
    <w:rsid w:val="005949AC"/>
    <w:rsid w:val="00603E3D"/>
    <w:rsid w:val="006403D0"/>
    <w:rsid w:val="00642958"/>
    <w:rsid w:val="00647B37"/>
    <w:rsid w:val="006B2CA9"/>
    <w:rsid w:val="007C73F7"/>
    <w:rsid w:val="008346F0"/>
    <w:rsid w:val="00896DA1"/>
    <w:rsid w:val="008E4803"/>
    <w:rsid w:val="00910F5B"/>
    <w:rsid w:val="00941DA0"/>
    <w:rsid w:val="00A35EE4"/>
    <w:rsid w:val="00AA5AB0"/>
    <w:rsid w:val="00AE2B73"/>
    <w:rsid w:val="00B41141"/>
    <w:rsid w:val="00B96A5E"/>
    <w:rsid w:val="00C43D5E"/>
    <w:rsid w:val="00C5022E"/>
    <w:rsid w:val="00CA631C"/>
    <w:rsid w:val="00CC2CFD"/>
    <w:rsid w:val="00CF3315"/>
    <w:rsid w:val="00DE1C73"/>
    <w:rsid w:val="00DE44FB"/>
    <w:rsid w:val="00E14A2A"/>
    <w:rsid w:val="00E269A7"/>
    <w:rsid w:val="00E51A78"/>
    <w:rsid w:val="00E672FB"/>
    <w:rsid w:val="00F06BAC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0AD6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D716-BAE1-4D3E-9DD9-4761A0A1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ZP</cp:lastModifiedBy>
  <cp:revision>15</cp:revision>
  <dcterms:created xsi:type="dcterms:W3CDTF">2017-02-28T08:46:00Z</dcterms:created>
  <dcterms:modified xsi:type="dcterms:W3CDTF">2017-03-21T06:22:00Z</dcterms:modified>
</cp:coreProperties>
</file>